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0A665016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B50832">
        <w:rPr>
          <w:rFonts w:ascii="Sylfaen" w:hAnsi="Sylfaen" w:cs="Sylfaen"/>
          <w:b/>
          <w:lang w:val="ka-GE"/>
        </w:rPr>
        <w:t>3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7AB4EF1B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3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070F0D3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A42A71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A42A71">
        <w:rPr>
          <w:rFonts w:ascii="Sylfaen" w:hAnsi="Sylfaen" w:cs="Sylfaen"/>
          <w:b/>
          <w:sz w:val="20"/>
          <w:szCs w:val="20"/>
          <w:lang w:val="ka-GE"/>
        </w:rPr>
        <w:t>ორი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3907683" w14:textId="11928481" w:rsidR="00F045F1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</w:p>
    <w:p w14:paraId="38C62F67" w14:textId="5F1FD060" w:rsidR="00410332" w:rsidRDefault="00F045F1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045F1">
        <w:rPr>
          <w:rFonts w:ascii="Sylfaen" w:hAnsi="Sylfaen" w:cs="Sylfaen"/>
          <w:b/>
          <w:sz w:val="20"/>
          <w:szCs w:val="20"/>
          <w:u w:val="single"/>
          <w:lang w:val="ka-GE"/>
        </w:rPr>
        <w:t>ლოტი N2</w:t>
      </w:r>
      <w:r w:rsidR="00410332"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402B4FC8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FD6657">
        <w:rPr>
          <w:rFonts w:asciiTheme="minorHAnsi" w:hAnsiTheme="minorHAnsi" w:cstheme="minorHAnsi"/>
          <w:b/>
          <w:sz w:val="20"/>
          <w:szCs w:val="20"/>
        </w:rPr>
        <w:t>21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25C77">
        <w:rPr>
          <w:rFonts w:ascii="Sylfaen" w:hAnsi="Sylfaen" w:cstheme="minorHAnsi"/>
          <w:b/>
          <w:sz w:val="20"/>
          <w:szCs w:val="20"/>
          <w:lang w:val="ka-GE"/>
        </w:rPr>
        <w:t>12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2F5958">
        <w:rPr>
          <w:rFonts w:ascii="Sylfaen" w:hAnsi="Sylfaen" w:cstheme="minorHAnsi"/>
          <w:b/>
          <w:sz w:val="20"/>
          <w:szCs w:val="20"/>
          <w:lang w:val="ka-GE"/>
        </w:rPr>
        <w:t>ივლისი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FD6657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239E" w14:textId="77777777" w:rsidR="00670558" w:rsidRDefault="00670558" w:rsidP="007902EA">
      <w:pPr>
        <w:spacing w:after="0" w:line="240" w:lineRule="auto"/>
      </w:pPr>
      <w:r>
        <w:separator/>
      </w:r>
    </w:p>
  </w:endnote>
  <w:endnote w:type="continuationSeparator" w:id="0">
    <w:p w14:paraId="2CEDEDDE" w14:textId="77777777" w:rsidR="00670558" w:rsidRDefault="0067055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F5479E0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C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7EA0" w14:textId="77777777" w:rsidR="00670558" w:rsidRDefault="00670558" w:rsidP="007902EA">
      <w:pPr>
        <w:spacing w:after="0" w:line="240" w:lineRule="auto"/>
      </w:pPr>
      <w:r>
        <w:separator/>
      </w:r>
    </w:p>
  </w:footnote>
  <w:footnote w:type="continuationSeparator" w:id="0">
    <w:p w14:paraId="2FBCA15A" w14:textId="77777777" w:rsidR="00670558" w:rsidRDefault="0067055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AD30-395F-4830-A242-8CD03734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101</cp:revision>
  <cp:lastPrinted>2015-07-27T06:36:00Z</cp:lastPrinted>
  <dcterms:created xsi:type="dcterms:W3CDTF">2019-11-20T10:27:00Z</dcterms:created>
  <dcterms:modified xsi:type="dcterms:W3CDTF">2021-07-06T10:40:00Z</dcterms:modified>
</cp:coreProperties>
</file>